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5BC1" w14:textId="77777777" w:rsidR="00B3155D" w:rsidRPr="00AF6645" w:rsidRDefault="00AF6645">
      <w:pPr>
        <w:rPr>
          <w:lang w:val="ru-RU"/>
        </w:rPr>
      </w:pPr>
      <w:r w:rsidRPr="00AF6645">
        <w:rPr>
          <w:b/>
          <w:color w:val="000000"/>
          <w:sz w:val="52"/>
          <w:lang w:val="ru-RU"/>
        </w:rPr>
        <w:t xml:space="preserve">Господь возжигает светильник мой и просвещает тьму </w:t>
      </w:r>
      <w:r w:rsidRPr="00AF6645">
        <w:rPr>
          <w:b/>
          <w:color w:val="000000"/>
          <w:sz w:val="52"/>
          <w:lang w:val="ru-RU"/>
        </w:rPr>
        <w:br/>
        <w:t>С Ним поражаю войско я, и восхожу на стену</w:t>
      </w:r>
      <w:r w:rsidRPr="00AF6645">
        <w:rPr>
          <w:b/>
          <w:color w:val="000000"/>
          <w:sz w:val="52"/>
          <w:lang w:val="ru-RU"/>
        </w:rPr>
        <w:br/>
      </w:r>
    </w:p>
    <w:p w14:paraId="11D5E092" w14:textId="77777777" w:rsidR="00B3155D" w:rsidRPr="00AF6645" w:rsidRDefault="00AF6645">
      <w:pPr>
        <w:rPr>
          <w:lang w:val="ru-RU"/>
        </w:rPr>
      </w:pPr>
      <w:r w:rsidRPr="00AF6645">
        <w:rPr>
          <w:b/>
          <w:color w:val="000000"/>
          <w:sz w:val="52"/>
          <w:lang w:val="ru-RU"/>
        </w:rPr>
        <w:t xml:space="preserve">Бог! Непорочен путь Его, Слово Его - скала </w:t>
      </w:r>
      <w:r w:rsidRPr="00AF6645">
        <w:rPr>
          <w:b/>
          <w:color w:val="000000"/>
          <w:sz w:val="52"/>
          <w:lang w:val="ru-RU"/>
        </w:rPr>
        <w:br/>
        <w:t xml:space="preserve">Щит Он для всех уповающих, </w:t>
      </w:r>
      <w:r w:rsidRPr="00AF6645">
        <w:rPr>
          <w:b/>
          <w:color w:val="000000"/>
          <w:sz w:val="52"/>
          <w:lang w:val="ru-RU"/>
        </w:rPr>
        <w:br/>
      </w:r>
      <w:r w:rsidRPr="00AF6645">
        <w:rPr>
          <w:b/>
          <w:color w:val="000000"/>
          <w:sz w:val="52"/>
          <w:lang w:val="ru-RU"/>
        </w:rPr>
        <w:t xml:space="preserve">Он возлюбил и меня! </w:t>
      </w:r>
      <w:r w:rsidRPr="00AF6645">
        <w:rPr>
          <w:b/>
          <w:color w:val="000000"/>
          <w:sz w:val="52"/>
          <w:lang w:val="ru-RU"/>
        </w:rPr>
        <w:br/>
      </w:r>
      <w:r w:rsidRPr="00AF6645">
        <w:rPr>
          <w:b/>
          <w:color w:val="000000"/>
          <w:sz w:val="52"/>
          <w:lang w:val="ru-RU"/>
        </w:rPr>
        <w:t xml:space="preserve">Щит Он для всех уповающих, </w:t>
      </w:r>
      <w:r w:rsidRPr="00AF6645">
        <w:rPr>
          <w:b/>
          <w:color w:val="000000"/>
          <w:sz w:val="52"/>
          <w:lang w:val="ru-RU"/>
        </w:rPr>
        <w:br/>
        <w:t>Он возлюбил и меня!</w:t>
      </w:r>
      <w:r w:rsidRPr="00AF6645">
        <w:rPr>
          <w:b/>
          <w:color w:val="00B0F0"/>
          <w:lang w:val="ru-RU"/>
        </w:rPr>
        <w:br/>
      </w:r>
    </w:p>
    <w:p w14:paraId="5514F244" w14:textId="77777777" w:rsidR="00B3155D" w:rsidRPr="00AF6645" w:rsidRDefault="00AF6645">
      <w:pPr>
        <w:rPr>
          <w:lang w:val="ru-RU"/>
        </w:rPr>
      </w:pPr>
      <w:r w:rsidRPr="00AF6645">
        <w:rPr>
          <w:b/>
          <w:color w:val="000000"/>
          <w:sz w:val="52"/>
          <w:lang w:val="ru-RU"/>
        </w:rPr>
        <w:t xml:space="preserve">Объяли меня муки смертные, поколебалась земля, </w:t>
      </w:r>
      <w:r w:rsidRPr="00AF6645">
        <w:rPr>
          <w:b/>
          <w:color w:val="000000"/>
          <w:sz w:val="52"/>
          <w:lang w:val="ru-RU"/>
        </w:rPr>
        <w:br/>
        <w:t>Адские цепи сдавили грудь, смерть устрашала меня</w:t>
      </w:r>
      <w:r w:rsidRPr="00AF6645">
        <w:rPr>
          <w:b/>
          <w:color w:val="000000"/>
          <w:sz w:val="52"/>
          <w:lang w:val="ru-RU"/>
        </w:rPr>
        <w:br/>
      </w:r>
    </w:p>
    <w:p w14:paraId="1F9F0182" w14:textId="77777777" w:rsidR="00B3155D" w:rsidRPr="00AF6645" w:rsidRDefault="00AF6645">
      <w:pPr>
        <w:rPr>
          <w:lang w:val="ru-RU"/>
        </w:rPr>
      </w:pPr>
      <w:r w:rsidRPr="00AF6645">
        <w:rPr>
          <w:b/>
          <w:color w:val="000000"/>
          <w:sz w:val="52"/>
          <w:lang w:val="ru-RU"/>
        </w:rPr>
        <w:t xml:space="preserve">Но возгремел в небесах Господь, </w:t>
      </w:r>
      <w:r w:rsidRPr="00AF6645">
        <w:rPr>
          <w:b/>
          <w:color w:val="000000"/>
          <w:sz w:val="52"/>
          <w:lang w:val="ru-RU"/>
        </w:rPr>
        <w:br/>
        <w:t xml:space="preserve">Стрелы Свои пустил, </w:t>
      </w:r>
      <w:r w:rsidRPr="00AF6645">
        <w:rPr>
          <w:b/>
          <w:color w:val="000000"/>
          <w:sz w:val="52"/>
          <w:lang w:val="ru-RU"/>
        </w:rPr>
        <w:br/>
      </w:r>
      <w:r w:rsidRPr="00AF6645">
        <w:rPr>
          <w:b/>
          <w:color w:val="000000"/>
          <w:sz w:val="52"/>
          <w:lang w:val="ru-RU"/>
        </w:rPr>
        <w:lastRenderedPageBreak/>
        <w:t xml:space="preserve">Открылись источники многих вод, </w:t>
      </w:r>
      <w:r w:rsidRPr="00AF6645">
        <w:rPr>
          <w:b/>
          <w:color w:val="000000"/>
          <w:sz w:val="52"/>
          <w:lang w:val="ru-RU"/>
        </w:rPr>
        <w:br/>
        <w:t xml:space="preserve">Мой Бог меня искупил! </w:t>
      </w:r>
      <w:r w:rsidRPr="00AF6645">
        <w:rPr>
          <w:b/>
          <w:color w:val="000000"/>
          <w:sz w:val="52"/>
          <w:lang w:val="ru-RU"/>
        </w:rPr>
        <w:br/>
      </w:r>
      <w:r w:rsidRPr="00AF6645">
        <w:rPr>
          <w:b/>
          <w:color w:val="000000"/>
          <w:sz w:val="52"/>
          <w:lang w:val="ru-RU"/>
        </w:rPr>
        <w:t xml:space="preserve">Открылись источники многих вод, </w:t>
      </w:r>
      <w:r w:rsidRPr="00AF6645">
        <w:rPr>
          <w:b/>
          <w:color w:val="000000"/>
          <w:sz w:val="52"/>
          <w:lang w:val="ru-RU"/>
        </w:rPr>
        <w:br/>
        <w:t>Мой Бог меня искупил!</w:t>
      </w:r>
      <w:r w:rsidRPr="00AF6645">
        <w:rPr>
          <w:b/>
          <w:color w:val="00B0F0"/>
          <w:lang w:val="ru-RU"/>
        </w:rPr>
        <w:br/>
      </w:r>
    </w:p>
    <w:p w14:paraId="320993CC" w14:textId="77777777" w:rsidR="00B3155D" w:rsidRPr="00AF6645" w:rsidRDefault="00B3155D">
      <w:pPr>
        <w:rPr>
          <w:lang w:val="ru-RU"/>
        </w:rPr>
      </w:pPr>
    </w:p>
    <w:p w14:paraId="3477BC19" w14:textId="77777777" w:rsidR="00B3155D" w:rsidRPr="00AF6645" w:rsidRDefault="00AF6645">
      <w:pPr>
        <w:rPr>
          <w:lang w:val="ru-RU"/>
        </w:rPr>
      </w:pPr>
      <w:r w:rsidRPr="00AF6645">
        <w:rPr>
          <w:b/>
          <w:color w:val="000000"/>
          <w:sz w:val="52"/>
          <w:lang w:val="ru-RU"/>
        </w:rPr>
        <w:t xml:space="preserve">Он устрояет мне верный путь, на высотах хранит меня, </w:t>
      </w:r>
      <w:r w:rsidRPr="00AF6645">
        <w:rPr>
          <w:b/>
          <w:color w:val="000000"/>
          <w:sz w:val="52"/>
          <w:lang w:val="ru-RU"/>
        </w:rPr>
        <w:br/>
        <w:t>Я сокрушаю меч и лук, не убоюсь я зла</w:t>
      </w:r>
      <w:r w:rsidRPr="00AF6645">
        <w:rPr>
          <w:b/>
          <w:color w:val="000000"/>
          <w:sz w:val="52"/>
          <w:lang w:val="ru-RU"/>
        </w:rPr>
        <w:br/>
      </w:r>
    </w:p>
    <w:p w14:paraId="7077CD64" w14:textId="77777777" w:rsidR="00B3155D" w:rsidRPr="00AF6645" w:rsidRDefault="00AF6645">
      <w:pPr>
        <w:rPr>
          <w:lang w:val="ru-RU"/>
        </w:rPr>
      </w:pPr>
      <w:r w:rsidRPr="00AF6645">
        <w:rPr>
          <w:b/>
          <w:color w:val="000000"/>
          <w:sz w:val="52"/>
          <w:lang w:val="ru-RU"/>
        </w:rPr>
        <w:t xml:space="preserve">Бог препоясал силой Своей, </w:t>
      </w:r>
      <w:r w:rsidRPr="00AF6645">
        <w:rPr>
          <w:b/>
          <w:color w:val="000000"/>
          <w:sz w:val="52"/>
          <w:lang w:val="ru-RU"/>
        </w:rPr>
        <w:br/>
        <w:t xml:space="preserve">Преследую я врагов, </w:t>
      </w:r>
      <w:r w:rsidRPr="00AF6645">
        <w:rPr>
          <w:b/>
          <w:color w:val="000000"/>
          <w:sz w:val="52"/>
          <w:lang w:val="ru-RU"/>
        </w:rPr>
        <w:br/>
        <w:t xml:space="preserve">Милость Твоя больше всех морей, </w:t>
      </w:r>
      <w:r w:rsidRPr="00AF6645">
        <w:rPr>
          <w:b/>
          <w:color w:val="000000"/>
          <w:sz w:val="52"/>
          <w:lang w:val="ru-RU"/>
        </w:rPr>
        <w:br/>
        <w:t xml:space="preserve">Славить Тебя я готов! </w:t>
      </w:r>
      <w:r w:rsidRPr="00AF6645">
        <w:rPr>
          <w:b/>
          <w:color w:val="000000"/>
          <w:sz w:val="52"/>
          <w:lang w:val="ru-RU"/>
        </w:rPr>
        <w:br/>
      </w:r>
      <w:r w:rsidRPr="00AF6645">
        <w:rPr>
          <w:b/>
          <w:color w:val="000000"/>
          <w:sz w:val="52"/>
          <w:lang w:val="ru-RU"/>
        </w:rPr>
        <w:t xml:space="preserve">Милость Твоя больше всех морей, </w:t>
      </w:r>
      <w:r w:rsidRPr="00AF6645">
        <w:rPr>
          <w:b/>
          <w:color w:val="000000"/>
          <w:sz w:val="52"/>
          <w:lang w:val="ru-RU"/>
        </w:rPr>
        <w:br/>
      </w:r>
      <w:r w:rsidRPr="00AF6645">
        <w:rPr>
          <w:b/>
          <w:color w:val="000000"/>
          <w:sz w:val="52"/>
          <w:lang w:val="ru-RU"/>
        </w:rPr>
        <w:lastRenderedPageBreak/>
        <w:t>Славить Тебя готов!</w:t>
      </w:r>
      <w:r w:rsidRPr="00AF6645">
        <w:rPr>
          <w:b/>
          <w:color w:val="00B0F0"/>
          <w:lang w:val="ru-RU"/>
        </w:rPr>
        <w:br/>
      </w:r>
    </w:p>
    <w:p w14:paraId="3F0F6C04" w14:textId="77777777" w:rsidR="00B3155D" w:rsidRPr="00AF6645" w:rsidRDefault="00AF6645">
      <w:pPr>
        <w:rPr>
          <w:lang w:val="ru-RU"/>
        </w:rPr>
      </w:pPr>
      <w:r w:rsidRPr="00AF6645">
        <w:rPr>
          <w:b/>
          <w:color w:val="000000"/>
          <w:sz w:val="52"/>
          <w:lang w:val="ru-RU"/>
        </w:rPr>
        <w:t xml:space="preserve">Милость Твоя больше всех морей, </w:t>
      </w:r>
      <w:r w:rsidRPr="00AF6645">
        <w:rPr>
          <w:b/>
          <w:color w:val="000000"/>
          <w:sz w:val="52"/>
          <w:lang w:val="ru-RU"/>
        </w:rPr>
        <w:br/>
        <w:t>Славить Тебя готов!</w:t>
      </w:r>
      <w:r w:rsidRPr="00AF6645">
        <w:rPr>
          <w:b/>
          <w:color w:val="00B0F0"/>
          <w:sz w:val="52"/>
          <w:lang w:val="ru-RU"/>
        </w:rPr>
        <w:br/>
      </w:r>
    </w:p>
    <w:sectPr w:rsidR="00B3155D" w:rsidRPr="00AF6645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5000099">
    <w:abstractNumId w:val="8"/>
  </w:num>
  <w:num w:numId="2" w16cid:durableId="787968223">
    <w:abstractNumId w:val="6"/>
  </w:num>
  <w:num w:numId="3" w16cid:durableId="1658998435">
    <w:abstractNumId w:val="5"/>
  </w:num>
  <w:num w:numId="4" w16cid:durableId="1614555156">
    <w:abstractNumId w:val="4"/>
  </w:num>
  <w:num w:numId="5" w16cid:durableId="945506543">
    <w:abstractNumId w:val="7"/>
  </w:num>
  <w:num w:numId="6" w16cid:durableId="1683513308">
    <w:abstractNumId w:val="3"/>
  </w:num>
  <w:num w:numId="7" w16cid:durableId="1371764574">
    <w:abstractNumId w:val="2"/>
  </w:num>
  <w:num w:numId="8" w16cid:durableId="158813548">
    <w:abstractNumId w:val="1"/>
  </w:num>
  <w:num w:numId="9" w16cid:durableId="10088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AF6645"/>
    <w:rsid w:val="00B3155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2178E1F5-8430-44F2-AED3-F1CCF337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2024-02-16T23:10:00Z</dcterms:modified>
  <cp:category/>
</cp:coreProperties>
</file>